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(sama) nie zgotowałaś sobie tego* przez opuszczenie JAHWE, swego Boga, i (to) w czasie, gdy prowadził cię (swą) drogą?**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(...) drogą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2024-04-29T19:25:01Z</dcterms:modified>
</cp:coreProperties>
</file>