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własne zło. Bije cię własne odstępstwo. Przekonaj się więc, jak gorzko smakuje odejście od JAHWE, twego Boga, oraz to, że nie ma w tobie lęku przede Mną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ukarze cię i twoje odstępstwo cię skarci. Dlatego poznaj i zobacz, że rzeczą złą i gorzką jest to, że opuściłeś JAHWE, swego Boga, i że nie ma w tobie mojej bojaźni,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 a odwrócenie twoje sfuka cię. Wiedzże tedy i obacz, iż jest rzecz zła i gorzka, iżeś opuścił Pana, Boga twego, a niemasz bojaźni mojej w tobie,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twoja, a odwrócenie twoje sfuka cię. Wiedz a obacz, że zła a gorzka jest rzecz, żeś ty opuściła JAHWE Boga twego a iż nie masz bojaźni mojej u ciebie,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karze, a twoje niewierności cię osądzają. Wiedz zatem i przekonaj się, jak przewrotne i pełne goryczy jest to, że opuściłaś Pana, Boga swego, a nie odczuwałaś lęku przede Mną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twoja złość, smaga cię twoje odstępstwo. Poznaj więc i zobacz, jak złą i gorzką jest rzeczą, że opuściłaś Pana, swojego Boga, i nie ma u ciebie bojaźni przede mną - mówi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ukarze, twoje odstępstwa cię osądzą. Poznaj więc i zobacz, jak niegodziwe i pełne goryczy jest to, że opuściłaś JAHWE, twego Boga, i nie odczuwałaś lęku przede Mną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Zgani cię twój grzech i skarci twoja niewierność. Zrozum i przekonaj się, że odchodząc od JAHWE, twojego Boga, sprowadzisz na siebie nieszczęście i gorycz. Nie odczuwałeś bojaźni przede Mną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ci będzie własna nieprawość, a twoje odstępstwa - chłostą! Poznaj i przejrzyj, że źle jest i gorzko opuszczać Jahwe - Boga twojego! Ty wszakże nie masz wobec mnie bojaźni - orzeka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тебе насадив, ввесь правдивий плодовитий виноградник. Як ти повернулася в гіркоту, в чужий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twa własna niegodziwość, a twoje odstępstwo cię skarci, więc poznasz i zobaczysz, jakie to było złe i gorzkie, że opuściłaś WIEKUISTEGO, twojego Boga, i nie opadła cię bojaźń przede Mną mówi WIEKUISTY,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Powinna cię skorygować twoja niegodziwość, a twoje wiarołomstwa powinny cię zganić. Wiedz zatem i zobacz, że czymś złym i gorzkim jest to, iż opuściłaś JAHWE, swego Boga, a nie ogarnął cię strach przede mnąʼ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2024-04-29T21:43:53Z</dcterms:modified>
</cp:coreProperties>
</file>