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do uszu Jerozolimy tymi słowy: Tak mówi JAHWE: Wspominam wierność* twojej młodości, miłość z czasu zaręczyn, gdy chodziłaś za Mną po pustyni, po ziemi nie obsiewanej.**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słuchu Jerozolimie: Tak mówi JAHWE: Wspominam wierność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twojej młodości, miłość z czasu zaręczyn, gdy chodziłaś za Mną po pustyni, po ziemi nieobsiewanej.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i wołaj do uszu Jerozolimy tymi słowy: Tak mówi JAHWE: Wspominam cię, życzliwość twojej młodości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miłość twojego narzeczeństwa, gdy chodziłaś za mną na pustyni, w ziemi nieobsiewanej.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wołaj w uszy Jeruzalemskie, mówiąc: Tak mówi Pan: Wspomniałem na cię dla miłosierdzia młodości twojej pokazanego, i dla miłości ślubin twoich; gdyś chodziła za mną na puszczy, w ziemi, w której nie osiewają.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wołaj do uszu Jeruzalem, mówiąc: To mówi JAHWE: Wspomniałem na cię litując młodości twojej i miłości zrękowania twego, gdyś chodziła za mną na puszczy, w ziemi, której nie sieją: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publicznie w Jerozolimie: Tak mówi Pan: Pamiętam wierność twej młodości, miłość twego narzeczeństwa, kiedy chodziłaś za Mną na pustyni, w ziemi, której nikt nie obsiewa.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do uszu Jeruzalemu tymi słowy: Tak mówi Pan: Pomnę na miłość twojej młodości, na uczucie czasu twojego narzeczeństwa, gdy chodziłeś za mną na pustyni, w kraju nie obsiewanym.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mów do Jerozolimy: Tak mówi JAHWE: Przypominam ci twoją wierną młodość, miłość czasu twego narzeczeństwa, kiedy chodziłaś za Mną na pustyni, w ziemi nieobsianej.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ogłoś to Jerozolimie: Tak mówi JAHWE: Pamiętam o tobie, o twej młodzieńczej czułości, o narzeczeństwie pełnym miłości, gdy szłaś za Mną przez pustynię, ziemię, której nikt nie obsiewa.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głoś publicznie Jerozolimie, mówiąc: Tak rzecze Jahwe: Przypominam ci twoje oddanie w młodości i miłość twą [czasu] narzeczeństwa, gdy postępowałaś za mną na pustyni, po ziemi nieuprawnej.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Ізраїль святий Господеві, початок його плодів. Всі, що його їдять, вчинять переступ, на них прийде зло,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w uszy Jeruszalaim, głosząc: Tak mówi WIEKUISTY: Pamiętam wierność twej młodości, miłość twojego narzeczeństwa, kiedy za Mną chodziłaś na pustyni, po nie obsiewanej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wołaj do uszu Jerozolimy, mówiąc: ʼOto, co rzekł JAHWE: ”Dobrze pamiętam w twoim wypadku lojalną życzliwość twej młodości, miłość w okresie twego narzeczeństwa, jak chodziłaś za mną po pustkowiu, w ziemi nie obsiewanej.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חֶסֶד</w:t>
      </w:r>
      <w:r>
        <w:rPr>
          <w:rtl w:val="0"/>
        </w:rPr>
        <w:t xml:space="preserve"> (chesed), tłum. też jako łaska; w tekście z suf. dzierżawczym.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2:14-15&lt;/x&gt;; &lt;x&gt;540 11:2&lt;/x&gt;; &lt;x&gt;560 5:25-27&lt;/x&gt;; &lt;x&gt;730 19:7-8&lt;/x&gt;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2024-04-29T18:36:18Z</dcterms:modified>
</cp:coreProperties>
</file>