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8"/>
        <w:gridCol w:w="6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to Ja cię zasadziłem jako szlachetną winorośl, szczep w całości właściwy, a jakże Mi się zmieniłaś w zwyrodniały, w winorośl* dziką!**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zwyrodniały, w winorośl dziką, </w:t>
      </w:r>
      <w:r>
        <w:rPr>
          <w:rtl/>
        </w:rPr>
        <w:t>נָכְרִּיָה סּורֵי הַּגֶפֶן</w:t>
      </w:r>
      <w:r>
        <w:rPr>
          <w:rtl w:val="0"/>
        </w:rPr>
        <w:t xml:space="preserve"> : wg BHS: w ohydztwo, w winorośl dziką, </w:t>
      </w:r>
      <w:r>
        <w:rPr>
          <w:rtl/>
        </w:rPr>
        <w:t>לְסֹורִּיָהּגֶפֶן נָכְרִּיָה</w:t>
      </w:r>
      <w:r>
        <w:rPr>
          <w:rtl w:val="0"/>
        </w:rPr>
        <w:t xml:space="preserve"> , w tym przypadku </w:t>
      </w:r>
      <w:r>
        <w:rPr>
          <w:rtl/>
        </w:rPr>
        <w:t>לְסֹורִּיָה</w:t>
      </w:r>
      <w:r>
        <w:rPr>
          <w:rtl w:val="0"/>
        </w:rPr>
        <w:t xml:space="preserve"> jest hl. Ponadto </w:t>
      </w:r>
      <w:r>
        <w:rPr>
          <w:rtl/>
        </w:rPr>
        <w:t>סֹורִי</w:t>
      </w:r>
      <w:r>
        <w:rPr>
          <w:rtl w:val="0"/>
        </w:rPr>
        <w:t xml:space="preserve"> ozn. zepsutą, cuchnącą rzecz &lt;x&gt;300 2:21&lt;/x&gt;L.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2024-04-29T19:56:06Z</dcterms:modified>
</cp:coreProperties>
</file>