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możesz mówić: Nie zabrudziłam się, za Baalami nie chodziłam? Spójrz na swą drogę w Dolinie,* ** przekonaj się, co uczyniłaś, żwawa wielbłądziczko, gmatwająca swoje drogi,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dolinie Ben-Hinom, miejscu składania ofiar dla Baala i Molocha.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7:31-32&lt;/x&gt;; &lt;x&gt;120 23:10&lt;/x&gt;; &lt;x&gt;140 28:3&lt;/x&gt;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2024-04-29T19:40:38Z</dcterms:modified>
</cp:coreProperties>
</file>