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obeznana z życiem na pustyni! Pełna żądzy wciąga wiatr,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czasie rui kto ją wstrzyma? Ci, co by jej chcieli, nie będą się męczyć,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pustyni, która łapczywie chwytasz powietrze w swej namiętności. Któż powstrzyma jej żądzę? Wszyscy, którzy jej szukają, nie będą się trudzić,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Oślicaś dzika, przywykłaś na puszczy, która według żądzy duszy swej wiatr łapie, gdy się jej przyczyna da; któż ją odwróci? Wszyscy którzy jej szukają, nie strudzą się, i w miesiącu jej znajdą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oślica, przywykła puszczej, w chęci dusze swej przyciągnęła wiatr miłości swojej, żaden jej nie odwróci. Wszyscy, którzy jej szukają, nie ustaną, w chorobie jej miesięcznej najdą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się na pustynię, w swej niepohamowanej namiętności chwyta łapczywie powietrze. Któż powstrzyma jej żądzę? Ktokolwiek jej szuka, nie musi się trudzić: znajdzie ją w miesiącu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Rwąca się do stepu w niepohamowanej namiętności, łapiąca powietrze; któż może jej żądzę powstrzymać? Wszyscy, którzy mają na nią ochotę, nie muszą się trudzić, znajdą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pustyni, w niepohamowanej żądzy, chłonąca łapczywie powietrze. Kto powstrzyma jej namiętność? Ci wszyscy, którzy jej szukają, nie muszą się trudzić – znajdą ją w czasie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oswojona z pustynią, w niepohamowanej żądzy ledwie chwytałaś powietrze. Kto powstrzyma jej namiętność? Każdy, kto jej szuka w miesiącu jej rui, znajdzie ją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Dzika oślico, przywykła do stepu, w namiętnej swej chuci węsząca podmuch wiatru! Któż zdoła okiełznać jej żądzę? Ktokolwiek jej szuka, nie [musi] się trudzić; znajdzie ją w [okresie] jej rui.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встид злодія коли буде викинений, так завстидаються сини Ізраїля, вони і їхні царі і їхні володарі і їхні священики і їхні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dzika oślica przywykła do stepu, co chłonie powietrze w swej pożądliwej żądzy! Któż ją odciągnie od jej zbestwienia? Kto ją chce odszukać nie potrzebuje się trudzić, znajdzie ją w jej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 przyzwyczajona do pustkowia, która w gorącym pożądaniu swej duszy łapie wiatr – kto w okresie jej rui może ją zawrócić? Żaden z tych, którzy jej szukają, nie zmęczy się. Zastaną ją w jej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2024-04-29T17:40:03Z</dcterms:modified>
</cp:coreProperties>
</file>