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złapany, tak wstydzić się będzie dom Izraela, prosty lud, królowie i książęta, kapłani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kiedy go schwytają, tak wstydzi się dom Izraela, jego królowie i książęta, jego kapłani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kiedy go zastaną, tak się zawstydzi dom Izraelski, sami królowie ich, książęta ich, i kapłani ich, i prorocy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gdy go zastaną, tak się zawstydzili dom Izraelski, sami i królowie ich, książęta i kapłani, i prorocy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pełen jest wstydu, gdy zostanie schwytany, tak okrył się wstydem dom Izraela: oni, ich królowie i przywódcy, ich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gdy go złapią, tak wstydzić się będzie dom izraelski, oni, ich królowie, ich książęta, ich kapłani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przyłapany, tak okryje się wstydem dom Izraela: Oni, ich królowie, książęta,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wstydzi się złodziej, gdy zostanie przyłapany, tak zmieszał się dom Izraela: poczynając od króla, książąt, kapłanów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że go przyłapano, tak okrywa się wstydem Dom Izraela, (oni - królowie ich, książęta, kapłani ich i prorocy),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твої боги, яких ти собі зробив? Може встануть і тебе спасуть в часі твого лиха? Бо твої Боги були за числом твоїх міст, Юдо, і за числом доріг Єрусалиму жертвували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zawstydza złodziej, kiedy zostaje złapany, tak jest zawstydzony dom Israela oni, królowie, przywódcy, kapłani i ich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wstyd ogarnia złodzieja, gdy zostanie schwytany, tak się zawstydzili ci z domu Izraela, oni, ich królowie, ich książęta oraz ich kapłani i ich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2024-04-29T20:16:29Z</dcterms:modified>
</cp:coreProperties>
</file>