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gdy go złapią, tak wstydzić się będzie dom Izraela, oni, ich królowie, ich książęta i ich kapłani, i ich prorocy,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2024-04-29T18:46:02Z</dcterms:modified>
</cp:coreProperties>
</file>