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toczycie ze Mną spór? Wy wszyscy, którzy się przeciwko Mnie buntujecie? – oświadczenie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toczycie ze Mną spór? Wy wszyscy, którzy się przeciwko Mnie buntujecie — oświadcza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chcecie się ze mną spierać? Wy wszyscy odstąpiliście ode mnie,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Czemuż się zemną spierać chcecie? Wyście wszyscy odstąpili odemnie,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się ze mną prawem spierać chcecie? Wszyscyście mię opuścili,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się ze Mną sprzeczacie? Wszyscy zgrzeszyliście przeciw Mnie - wyrocznia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spieracie się ze mną? Wy wszyscy odstąpiliście ode mnie -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prowadzicie spór ze Mną? Wy wszyscy zbuntowaliście się przeciwko Mnie –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prowadzicie spór ze Mną? Wszyscy zbuntowaliście się przeciwko Mnie -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uskarżacie się na mnie? Wszyscyście mnie zdradzili! - głosi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Послухайте господне слово: Так говорить Господь: Чи Я був пустинею для Ізраїля, чи засушеною землею? Навіщо сказав мій нарід: Не володітимуть нами і більше не прийдемо до Тебе?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na Mnie narzekacie? Przecież wszyscy odstąpiliście ode Mnie mówi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ʼDlaczego ze mną walczycie? Dlaczego wszyscy popełniacie występki przeciwko mnie?ʼ – brzmi wypowiedź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2024-04-29T20:23:48Z</dcterms:modified>
</cp:coreProperties>
</file>