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9"/>
        <w:gridCol w:w="1394"/>
        <w:gridCol w:w="6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toczycie ze Mną spór? Wy wszyscy, którzy się przeciwko Mnie buntujecie?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2024-04-29T22:54:51Z</dcterms:modified>
</cp:coreProperties>
</file>