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poświęcony był JAHWE, był pierwocinami Jego plonów, wszyscy, którzy go kąsali, ściągali na siebie winę, spadało na nich nieszczęście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oddany był wówczas JAHWE, był pierwocinami Jego plonów. Wszyscy, którzy go kąsali, ściągali na siebie winę, spadało na nich nieszczęście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świętością dla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pierwocinami jego plonu. Wszyscy, którzy go pożerali, ściągali na siebie winę, spadało na nich nieszczęście,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 był świątobliwością Panu, i pierwocinami urodzajów jego; wszyscy, którzy go pożerali, winni byli, złe rzeczy przyszły na nich,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 Izrael JAHWE, pierwociny zboża jego, wszytcy, którzy go pożerają, grzeszą, złe przydzie na 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jest świętością Pana, pierwszym plonem z Jego zbiorów. Ci wszyscy, którzy go spożywają, stają się winni, spotka ich nieszczęście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był poświęcony Panu, był pierwocinami jego plonów, wszyscy, którzy go kąsali, ściągali na siebie winę, nieszczęście na nich spadało,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był świętością dla JAHWE, pierwocinami Jego zbiorów. Wszyscy ci, którzy chcieli go pożreć, stawali się winni, spotykało ich nieszczęście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był poświęcony JAHWE jako pierwociny Jego zbiorów. Kto próbował je spożyć, stawał się winny, spotykało go nieszczęście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Poświęcony jest Izrael Jahwe, stanowi pierwociny Jego plonu. Wszyscy, którzy go pochłaniają, stają się winni, spada na nich nieszczęście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господне слово, доме Якова і вся батьківщина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był poświęcony WIEKUISTEMU, pierwiastkiem Jego plonów; a wszyscy, którzy go chcieli pożreć – zawinili, spadło na nich utrapienie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był świętością dla JAHWE, pierwszym zbiorem dla Niego” ʼ. ʼWszyscy pożerający go ściągnęliby na siebie winę. Spadłoby na nich nieszczęścieʼ – brzmiała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2024-04-29T19:40:25Z</dcterms:modified>
</cp:coreProperties>
</file>