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pouczenia nie przyjęli!* Wasz miecz pożarł waszych proroków,** jak lew, który sprawia zniszczenie!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 — nie przyjęli pouczenia! Wasz miecz pożarł waszych proroków, jak lew, który szerzy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nie przyjęli pouczenia. Wasz własny miecz pożarł waszych proroków, jak niszczący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Próżnom bił synów waszych, karania nie przyjęli; miecz wasz pożarł przecie proroków waszych, jako lew tracący.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Próżnom karał syny wasze, karania nie przyjęli. Pożarł miecz wasz proroki wasze jako lew pustoszący,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karałem synów waszych: nie przyjęli tego jako nauki. Prorocy wasi stali się pastwą waszego miecza, niby lwa siejącego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nie przyjęli pouczenia; wasz miecz pożarł waszych proroków, jak lew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biłem waszych synów – nie przyjęli nauki. Wasz miecz niczym lew niszczyciel pożerał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karciłem waszych synów. Nie przyjęli tego pouczenia. Od waszego miecza ginęli wasi prorocy, jakby ich lew pożerał.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smagałem waszych synów; nie przyjmowali przestrogi. Wasz [własny] miecz pożerał waszych proroków, jak lew dokonujący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молода забуде свою красу і дівчина свою прикрасу? А мій нарід Мене забув в днях,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uderzałem waszych synów nie przyjęli przestrogi; wasz miecz pożerał proroków, niby morderczy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biłem waszych synów. Nie przyjęli skarcenia. Wasz miecz pożarł waszych proroków jak lew, który wytraca.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26:14-24&lt;/x&gt;; &lt;x&gt;290 1:5&lt;/x&gt;; &lt;x&gt;300 5:3&lt;/x&gt;; &lt;x&gt;370 4:6-13&lt;/x&gt;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&lt;x&gt;120 21:16&lt;/x&gt;; &lt;x&gt;160 9:26&lt;/x&gt;; &lt;x&gt;300 26:20-23&lt;/x&gt;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2024-04-29T22:26:34Z</dcterms:modified>
</cp:coreProperties>
</file>