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we Mnie wasi ojcowie, że oddalili się ode Mnie, poszli za marnością —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stali się próżni?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Jakąż nieprawość znaleźli ojcowie wasi przy mnie, iż się oddalili odemnie, a chodząc za marnością marnymi się stali?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Co za nieprawość naleźli we mnie ojcowie waszy, iż się oddalili ode mnie a chodzili za nikczemnością i zstali się nikczemnymi?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 nieprawość znaleźli we Mnie wasi przodkowie, że odeszli daleko ode Mnie? Poszli za nicością i sami stali się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Jakie zło znaleźli wasi ojcowie u mnie, że oddalili się ode mnie, a poszli za marnością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Co niewłaściwego znaleźli we Mnie wasi przodkowie, że Mnie opuścili? Poszli za marnością i sami zmarnieli.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Jakąż to nieprawość znaleźli we mnie wasi ojcowie, że się oddalili ode mnie, a 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сказали: Де є Господь, що нас вивів з єгипетскої землі, що попровадив нас в пустині в невідомій і непрохідній землі, в безводній і безплідній землі, в землі, в якій не пройшов нею ніхто і там людина не замешкала?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Jaką wasi ojcowie znaleźli we Mnie niesprawiedliwość, że się oddalili ode Mnie, a szli za marnością,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”Co niesprawiedliwego znaleźli we mnie wasi ojcowie, że oddalili się ode mnie, a chodzili za nic niewartym bożkiem i sami stali się nic niewarci?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2024-04-29T17:58:47Z</dcterms:modified>
</cp:coreProperties>
</file>