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jeszcze będę toczył z wami spór* – oświadczenie JAHWE – i będę toczył spór z synami waszych synów.**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1:2-20&lt;/x&gt;; &lt;x&gt;400 6:1-8&lt;/x&gt;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5:10&lt;/x&gt;; &lt;x&gt;50 11:6&lt;/x&gt;; &lt;x&gt;60 7:24-25&lt;/x&gt;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2024-04-29T19:17:50Z</dcterms:modified>
</cp:coreProperties>
</file>