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wysławiajcie JAHWE, gdyż wybawił duszę potrzebującego z ręki niegodziwych!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PANU! Wysławiajcie PANA! On wybawił duszę potrzebującego z ręki niegodziwych!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chwalcie JAHWE, gdyż wybawił duszę ubogiego z ręki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Śpiewajcież Panu, chwalcie Pana, że wybawił duszę ubogiego z ręki złośników.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chwalcie JAHWE, bo wybawił duszę ubogiego z ręki złośliwych!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Panu, wysławiajcie Pana! Uratował bowiem życie ubogiego z ręki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Panu, chwalcie Pana, gdyż wybawił duszę biednego z mocy złośników.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chwalcie JAHWE, bo uratował życie ubogiego z rąk złoczyńców!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chwalcie JAHWE, bo wybawił ubogiego z rąk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[Bogu] Jahwe, wysławiajcie Jahwe, wybawił bowiem duszę biedaka z ręki złoczyńców!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Господеві, хваліть Його, бо Він вирвав душу бідного з руки тих, що роблять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WIEKUISTEMU, wysławiajcie WIEKUISTEGO, gdyż wybawia duszę biednego z mocy złoczyńców!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Jehowie! Wysławiajcie Jehowę! Bo on wyzwolił duszę biednego z ręki złoczyńców.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2024-04-29T05:43:07Z</dcterms:modified>
</cp:coreProperties>
</file>