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Zwabiłeś* mnie, JAHWE, i dałem się zwabić; schwytałeś mnie i pokonałeś.** Stałem się pośmiewiskiem na co dzień, każdy ze mnie drwi.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Zwabiłeś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JAHWE, i dałem się zwabić, schwytałeś mnie i pokonałeś. Stałem się pośmiewiskiem na co dzień, każdy ze mnie drwi.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Namówiłeś mnie, JAHWE, a dałem się namówić. Ty jesteś silniejszy ode mnie i mnie przemogłeś. Jestem wystawiony na pośmiewisko każdego dnia, każdy się ze mnie naśmiewa.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Namówiłeś mię, Panie! a dałem się namówić; mocniejszyś był niż ja, i przemogłeś; jestem na pośmiech każdy dzień, każdy się ze mnie naśmiewa.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Zwiodłeś mię, JAHWE - i jestem zwiedzion; mocniejszyś był niżli ja - i przemogłeś: byłem naśmiewiskiem cały dzień, wszyscy się ze mnie natrzęsają.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Uwiodłeś mnie, Panie, a ja pozwoliłem się uwieść; ujarzmiłeś mnie i przemogłeś. Stałem się codziennym pośmiewiskiem, wszyscy mi urągają.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Namówiłeś mnie, Panie, i dałem się namówić; pochwyciłeś mnie i przemogłeś. Stałem się pośmiewiskiem na co dzień, każdy szydzi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Zwiodłeś mnie, JAHWE, a ja pozwoliłem się zwieść, pokonałeś mnie i zwyciężyłeś. Stałem się pośmiewiskiem każdego dnia. Wszyscy drwią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Zwiodłeś mnie, JAHWE, a ja dałem się zwieść. Udało Ci się mnie pokonać. Każdego dnia byłem pośmiewiskiem, wszyscy drwią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Przynaglałeś mnie, Jahwe, i uległem. Ująłeś mnie mocno i zmogłeś. Każdego dnia byłem pośmiewiskiem, każdy mi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Ти мене обманув і я обманений, Ти скріпився і переміг. Я став посміховищем, я закінчив кожний день висміяним.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namawiałeś, WIEKUISTY, więc dałem się namówić, przezwyciężyłeś mnie i przemogłeś; dlatego stałem się ustawicznym pośmiewiskiem każdy mi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Przechytrzyłeś mnie, JAHWE, tak iż zostałem przechytrzony. Użyłeś wobec mnie swej siły, tak iż mnie przemogłeś. Przez cały dzień jestem pośmiewiskiem; każdy się ze mnie naigrawa.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zwabiłeś, ּ</w:t>
      </w:r>
      <w:r>
        <w:rPr>
          <w:rtl/>
        </w:rPr>
        <w:t>פִּתִיתַנִי</w:t>
      </w:r>
      <w:r>
        <w:rPr>
          <w:rtl w:val="0"/>
        </w:rPr>
        <w:t xml:space="preserve"> (pittitani): ּ</w:t>
      </w:r>
      <w:r>
        <w:rPr>
          <w:rtl/>
        </w:rPr>
        <w:t>פָתָה</w:t>
      </w:r>
      <w:r>
        <w:rPr>
          <w:rtl w:val="0"/>
        </w:rPr>
        <w:t xml:space="preserve"> występuje w wielu kontekstach, zob. być (osobą) prostolinijną (&lt;x&gt;220 5:2&lt;/x&gt;); otwartych (tj. nierozważnych) warg (&lt;x&gt;240 20:19&lt;/x&gt;), zwabioną (&lt;x&gt;50 11:16&lt;/x&gt;), namówioną, oczarowaną (&lt;x&gt;350 2:16&lt;/x&gt;); uwiedzioną (&lt;x&gt;20 22:16&lt;/x&gt;), oszukaną (&lt;x&gt;100 3:25&lt;/x&gt;), &lt;x&gt;300 20:7&lt;/x&gt;L.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2024-04-29T04:26:46Z</dcterms:modified>
</cp:coreProperties>
</file>