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Zwabiłeś* mnie, JAHWE, i dałem się zwabić; schwytałeś mnie i pokonałeś.** Stałem się pośmiewiskiem na co dzień, każdy ze mnie drwi.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zwabiłeś, ּ</w:t>
      </w:r>
      <w:r>
        <w:rPr>
          <w:rtl/>
        </w:rPr>
        <w:t>פִּתִיתַנִי</w:t>
      </w:r>
      <w:r>
        <w:rPr>
          <w:rtl w:val="0"/>
        </w:rPr>
        <w:t xml:space="preserve"> (pittitani): ּ</w:t>
      </w:r>
      <w:r>
        <w:rPr>
          <w:rtl/>
        </w:rPr>
        <w:t>פָתָה</w:t>
      </w:r>
      <w:r>
        <w:rPr>
          <w:rtl w:val="0"/>
        </w:rPr>
        <w:t xml:space="preserve"> występuje w wielu kontekstach, zob. być (osobą) prostolinijną (&lt;x&gt;220 5:2&lt;/x&gt;); otwartych (tj. nierozważnych) warg (&lt;x&gt;240 20:19&lt;/x&gt;), zwabioną (&lt;x&gt;50 11:16&lt;/x&gt;), namówioną, oczarowaną (&lt;x&gt;350 2:16&lt;/x&gt;); uwiedzioną (&lt;x&gt;20 22:16&lt;/x&gt;), oszukaną (&lt;x&gt;100 3:25&lt;/x&gt;), &lt;x&gt;300 20:7&lt;/x&gt;L.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2024-04-29T03:10:34Z</dcterms:modified>
</cp:coreProperties>
</file>