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krzyczę:* Gwałt i zniszczenie! – wołam. Tak! Słowo JAHWE stało mi się hańbą i szyderstwem na co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 Gwałt i zniszczenie! Tak! Słowo JAHWE stało mi się hańbą i szyderstwem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zacząłem mówić, wołam; krzyczę o przemocy i spustoszeniu, bo słowo JAHWE stało się dla mnie pohańbieniem i pośmiewiskiem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jakom począł mówić, wołam, dla gwałtu i spustoszenia krzyczę; bo mi słowo Pańskie jest ku pohańbieniu i na pośmiech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dawno mówię, krzycząc złość, a głaszam spustoszenie. I zstała mi się mowa PANska urąganiem i naśmiewiskiem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ilekroć mam zabierać głos, muszę obwieszczać: Gwałt i ruina! Tak, słowo Pańskie stało się dla mnie codzienną zniewagą i 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muszę krzyczeć i wołać: Gwałt i zniszczenie! I tak słowo Pana stało mi się hańbą i pośmiewiskiem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mówię, muszę krzyczeć. Wołam: Przemoc i zniszczenie! Ponieważ słowo JAHWE stało się dla mnie zniewagą i szyderstwem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przemawiam, muszę krzyczeć i wołać: „Przemoc i gwałt!”. Słowo JAHWE każdego dnia sprowadza na mnie poniżenie i 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przemawiam, muszę krzyczeć i wołać: ”Przemoc i zniszczenie!” A słowo Jahwe przywodzi na mnie co dzień drwiny i szyderstwa.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сміятимуся моїм гірким словом, прикличу невірність і клопіт, бо господнє слово стало мені на погорду і на насміх ввесь мій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zaczynam mówić muszę krzyczeć, utyskiwać nad krzywdą i przemocą; tak słowo WIEKUISTEGO stało mi się ku pohańbieniu i na ustawiczne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mówię, krzyczę. Wołam o gwałcie i złupieniu. Gdyż słowo JAHWE stało się dla mnie powodem znieważania i naśmiewania się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ilekroć przemawiam, krzyczę : wg G: Gorzkim swym słowem zaśmieję się, πικρῷ λόγῳ μου γελάσομαι.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2024-04-29T05:31:35Z</dcterms:modified>
</cp:coreProperties>
</file>