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Przekażcie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im: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nich: Tak powiedzcie Sedekijaszowi: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nich. Tak powiecie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 do nich: Tak odpowiedzcie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odpowiedział: Tak 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nich: „Powiedzcie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odrzekł: - Oto, co powiecie królowi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 Єремія: Так скажете до Седекії царя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do nich powiedział: Tak powiecie Cydkjaszowi: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odezwał się do nich: ”Oto, co powiecie Sedekiaszowi: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2024-05-03T10:52:54Z</dcterms:modified>
</cp:coreProperties>
</file>