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synu Jozjasza, królu Judy: Nie będą za nim płakali: Ach, mój bracie! Ach, moja siostro! Nie będą go żałowali: Ach, nasz panie! Ach, wasza wysokość!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o Joakimie, synu Jozjasza, króla Judy: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mój bracie! Albo: Ach, siostro!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panie! Albo: Ach,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synu Jozyjasza, króla Judzkiego: Nie bądą go płakać ani mówić: Ach bracie mój! albo: Ach siostro! Nie będą go płakać ani mówić: Ach panie! albo: Ach! gdzież dostojność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Joakima, syna Jozjasza, króla Judzkiego: Nie będą go płakać: Biada, bracie, i biada, siostro! Nie będą narzekać nad nim: Biada, panie, biada, wielmożny!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opłakiwać: Ach, mój bracie! Ach, siostro! Nie będą go opłakiwać: Ach, panie! Ach, majestacie!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opłakiwali: Ach! Bracie mój! Ach! Siostro! Nie będą go opłakiwali: Ach! Panie! albo: Ach!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do Jojakima, syna Jozjasza, króla Judy: Nie będą go opłakiwać: Biada, mój bracie! Biada, siostro! Nie będą go opłakiwać: Biada, panie! Biada, jego majestatowi!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synu Jozjasza, króla Judy: Nie będą nad nim płakać: «Jakie nieszczęście, bracie! Jakie nieszczęście, siostro!». Nie będą nad nim płakać: «Jakie nieszczęście, panie! Jakie nieszczęście, dostojny!».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Judy Jojakimie, synu Jozjasza: - Biada temu mężowi; Nie będą go opłakiwać: ”Ach, bracie mój, ach, siostro!” Nie będą go opłakiwać: ”Ach, panie, ach, dostojności!”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synu Jozjasza, króla Judy: Nie będą go opłakiwali: „O, mój bracie!”, albo „O, moja siostro!”. Nie będą go opłakiwali: „O, Panie!”, albo „O, majestacie!”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JAHWE tak rzekł o Jehojakimie, synu Jozjasza, królu Judy: ʼNie będą nad nim zawodzić: ”Ach, mój bracie! I ach, moja siostro!” Nie będą nad nim zawodzić: ”Ach, panie! I ach, jego dostojność!”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2024-05-24T13:34:18Z</dcterms:modified>
</cp:coreProperties>
</file>