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zabrzmi odpowiedź: Za to, że porzucili przymierze JAHWE, swego Boga, i kłaniali się innym bogom oraz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 że porzucili przymierze JAHWE, swego Boga, a oddawali pokłon innym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przymierze Pana, Boga swego, a kłaniali się bogom cudzym,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odpowiedzą: Dlatego że opuścili przymierze JAHWE Boga swego, a 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będzie brzmiała: Dlatego że oni porzucili przymierze Pana, Boga swego, a oddawali cześć bogom cudzym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przymierze Pana, Boga swego, 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przymierze JAHWE, swego Boga, kłaniali się innym bogom i 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odpowiedzą: «Dlatego, że porzucili przymierze JAHWE, swego Boga, kłaniali się nisko obcym bogom i im służyli».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”Bo porzucili Przymierze Jahwe, swego Boga, a bili pokłony cudzym bogom i służyli 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оставили завіт свого Господа Бога і поклонилися чужим богам і їм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odpowiedzą: Dlatego, że opuścili Przymierze WIEKUISTEGO, swojego Boga, a korzyli się przed cudzymi bóstwami i im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”Dlatego, że porzucili przymierze JAHWE, swego Boga, i zaczęli się kłaniać innym bogom oraz im służyć”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2024-06-03T22:40:25Z</dcterms:modified>
</cp:coreProperties>
</file>