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ma sen, niech opowiada sen, ale ten, który ma moje Słowo, niech zwiastuje moje Słowo Prawdy!* Co plewie do ziarna?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wiernie głosi moje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2024-05-02T07:46:05Z</dcterms:modified>
</cp:coreProperties>
</file>