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zgromadzę resztę moich owiec ze wszystkich ziem, do których je rozpędziłem, i sprowadzę je na ich niwę, i rozmnożą się, i wzrosną liczebnie.*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został zainicjowany w 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1-2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2024-05-02T10:37:46Z</dcterms:modified>
</cp:coreProperties>
</file>