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króla Babilonu oraz jego naród za ich winę* – oświadczenie JAHWE – i ziemię Chaldejczyków,** i obrócę ją w wieczną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siedemdziesiąt lat, nawiedzę również króla Babilonu i jego naród za ich winę — oświadcza JAHWE. — Nawiedzę ziemię Chaldejczyków i obrócę ją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 siedemdziesiąt lat, ukarzę króla Babilonu i ten naród, mówi JAHWE, za ich nieprawość, oraz ziemię Chaldejczyków, i zamienię ją w wieczne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potem, gdy się wypełni siedmdzisiśąt lat, nawiedzę na królu Babilońskim i na tym narodzie, mówi Pan, nieprawość ich, i na ziemi Chaldejskiej, tak, że ją obrócę w 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siedmdziesiąt lat, nawiedzę na królu Babilońskim i na narodzie onym, mówi JAHWE, nieprawość ich, i na ziemi Chaldejskiej, i położę na pustynie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Babilonu i ten naród - wyrocznia Pana - ich grzechy i kraj babiloński; zamienię go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ukarzę króla babilońskiego i ów naród za ich winę - mówi Pan - i kraj Chaldejczyków i obrócę go w wieczną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siedemdziesięciu lat ukarzę króla Babilonu i ten naród – wyrocznia JAHWE – ich nieprawość i kraj Chaldejczyków oraz uczynię go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dotknę karą króla babilońskiego i jego naród - wyrocznia JAHWE - za ich grzechy. Kraj Chaldejczyków zamienię w wieczne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kiedy upłynie pełnych siedemdziesiąt lat, nawiedzę karą króla Babilonii i ten naród - głosi Jahwe - kraj Chaldejczyków za ich przewinę, i zamienię go w wieczystą pustynię).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скінчаться сімдесять літ пімщуся на тому народі і поставлю їх на вічне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siedemdziesięciu lat stanie się, że będę poszukiwał na królu babilońskim, na owym narodzie oraz na ziemi Kasdejczyków ich winy; więc na wieki obrócę ją w 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się dopełni siedemdziesiąt lat, rozliczę się za przewinienie z królem Babilonu i z owym narodem – brzmi wypowiedź JAHWE – z ziemią Chaldejczyków, i uczynię z niej bezludne pustkowia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  został  pokonany  przez  Persję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brak wyrażeń: króla Babilonu oraz, i: oświadczenie (...) Chaldejczyków.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2024-04-29T04:57:25Z</dcterms:modified>
</cp:coreProperties>
</file>