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ich ziemię wszystkie moje słowa, które wypowiedziałem o niej, wszystko, co zostało napisane w tej księdze, a co prorokował Jeremiasz o wszystkich narodach.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2024-04-29T03:27:16Z</dcterms:modified>
</cp:coreProperties>
</file>