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Faraona,* króla Egiptu,** i jego sługi, i jego książąt, i cały jego lud;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Egipt  został  pokonany  przez  Babilon pod Karkemisz w 605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2024-04-29T02:41:15Z</dcterms:modified>
</cp:coreProperties>
</file>