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pospólstwo,* i wszystkich królów ziemi Us,** *** i wszystkich królów ziemi filistyńskiej**** i Aszkelonu, i Gazy, i Ekronu, i resztki Aszdodu;*****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mieszkających tam ludzi z różnych stron. Napoiłem też wszystkich królów ziemi Us, wszystkich królów filistyńskich, władców Aszkelonu, Gazy i Ekronu, i pozostałych z 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różnorodną ludność, wszystkich królów ziemi Uz, wszystkich królów ziemi Filistynów oraz Aszkelon, Gazę, Ekron i resztkę Aszdodu;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wszystko pospólstwo, także wszystkich króli ziemi Uz, i wszystkich króli ziemi Filistyńskiej, i Aszkalon, i Gazę, i Akkaron, i ostatek Azotu;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wobec: wszytkie króle ziemie Ausyckiej i wszytkie króle ziemie Filistyńskiej, i Askalona, i Gazę, i Akkarona, i ostatki Azotu,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różnorodne narody i wszystkich królów ziemi Us, wszystkich królów ziemi filistyńskiej, Aszkelon, Gazę, Ekron i to, co pozostało z Aszdodu;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pospólstwo, i wszystkich królów ziemi Us, i wszystkich królów ziemi filistyńskiej, i Aszkalonu, i Gazy, i Ekronu, i resztki Aszdodu;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wszystkim różnorodnym ludom; wszystkim królom ziemi Us, wszystkim królom kraju Filistynów, Aszkelonowi, Gazie, Ekronowi i reszcie Aszdodu;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całemu Zachodowi i wszystkim królom ziemi Us; wszystkim królom kraju Filistynów: Aszkelonowi, Gazie, Ekronowi i reszcie Aszdodu;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różnorodnej ludności (i wszystkim królom krainy Uc), wszystkim królom ziemi filistyńskiej, Aszkelonowi, Gazie, Ekronowi i reszcie Aszdodu,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змішаних, і всіх царів чужинців, Аскалон і Ґазу і Аккарон і остале Азоту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wszystkich mieszkańców i wszystkich królów ziemi Uc, wszystkich królów ziemi Pelisztinów, Aszkalon, Azę, Ekron, szczątek Aszdodu,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całej mieszanej społeczności, i wszystkim królom ziemi Uc, i wszystkim królom ziemi Filistynów, i Aszkelonowi, i Gazie, i Ekronowi, i ostatkowi Aszdodu;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cudzoziemców mieszkających w Egipcie; pod. w. 24, &lt;x&gt;300 25:20&lt;/x&gt;L.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królów ziemi Us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47:1-7&lt;/x&gt;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 Herodota  zdobyty  przez  Psametycha, poprzednika Necho.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2024-04-28T20:51:49Z</dcterms:modified>
</cp:coreProperties>
</file>