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prorokuj im wszystkie te słowa i mów do nich: JAHWE grzmi z wysoka i ze swej świętej siedziby wydaje swój głos!* Grzmi potężnie nad swoją niwą, niczym maszerujący wznosi okrzyk w stronę wszystkich mieszkańców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2024-04-29T03:12:14Z</dcterms:modified>
</cp:coreProperties>
</file>