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nieszczęście wychodzi od narodu do narodu i wielka burza zrywa się z 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nieszczęście przechodzi z narodu na naród, wielka burza zrywa się z 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nieszczęście przejdzie z narodu na naród, a wielki wicher zerwie się od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udręczenie pójdzie z narodu do narodu, a wicher wielki powstanie od kończyn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Oto udręczenie wynidzie od narodu do narodu i wicher wielki powstanie od kończyn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nieszczęście ogarnia naród po narodzie, zrywa się wielka burza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nieszczęście idzie od narodu do narodu i groźna burza zrywa się od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nieszczęście idzie od narodu do narodu, silna wichura powstaje z najdalszych 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zło przechodzi z narodu na naród. Wielka burza nadciąga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Oto przetacza się klęska od jednego narodu na drugi, i burza straszliwa się zrywa od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Ось приходить зло від народів на нарід, і велика буря виходить з кінця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Oto od narodu do narodu pójdzie klęska oraz od krańców ziemi zerwie się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Zastępów: ʼOto nieszczęście idzie od narodu do narodu, a z najodleglejszych miejsc na ziemi zostanie wzbudzona wielka nawałnica.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2024-04-29T02:47:57Z</dcterms:modified>
</cp:coreProperties>
</file>