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nieszczęście wychodzi od narodu do narodu i wielka burza zrywa się z zakątków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2024-04-28T23:42:31Z</dcterms:modified>
</cp:coreProperties>
</file>