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zamilkną niwy spokojne z powodu żaru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2024-04-29T06:31:29Z</dcterms:modified>
</cp:coreProperties>
</file>