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8"/>
        <w:gridCol w:w="6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Pozostawił jak lwię swą kryjówkę! Tak! Ich ziemia stała się pustkowiem z powodu żaru* udręczenia i z powodu żaru Jego gniewu.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powodu żaru, </w:t>
      </w:r>
      <w:r>
        <w:rPr>
          <w:rtl/>
        </w:rPr>
        <w:t>מִּפְנֵי חֲרֹון</w:t>
      </w:r>
      <w:r>
        <w:rPr>
          <w:rtl w:val="0"/>
        </w:rPr>
        <w:t xml:space="preserve"> : wg BHS: z powodu miecza, </w:t>
      </w:r>
      <w:r>
        <w:rPr>
          <w:rtl/>
        </w:rPr>
        <w:t>מִּפְנֵי חֶרֶב</w:t>
      </w:r>
      <w:r>
        <w:rPr>
          <w:rtl w:val="0"/>
        </w:rPr>
        <w:t xml:space="preserve"> , zob. &lt;x&gt;300 46:16&lt;/x&gt;;&lt;x&gt;300 50:16&lt;/x&gt;.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2024-04-28T20:52:02Z</dcterms:modified>
</cp:coreProperties>
</file>