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drażnijcie Mnie dziełem swoich rąk, a nie uczynię wam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2024-04-29T05:03:43Z</dcterms:modified>
</cp:coreProperties>
</file>