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8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Ponieważ nie słuchaliście moich słów,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Ponieważ nie słuchaliście moich słów,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Ponieważ nie usłuchaliście moich słów;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 zastępów: Dlatego, iżeście nie usłuchali słów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mówi JAHWE zastępów: Przeto iżeście nie słuchali słów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Zastępów: Ponieważ nie usłuchaliście moich słów,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Zastępów: Ponieważ nie słuchaliście moich słów,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Ponieważ nie słuchaliście Moich słów,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Skoro nie słuchaliście Moich słów,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tak mówi Jahwe Zastępów: - Ponieważ nie słuchaliście słów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Томущо ви не повірили моїм словам,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 Zastępów: Ponieważ nie usłuchaliście Moich słów,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JAHWE Zastępów: ʼ ”Ponieważ nie byliście posłuszni moim słowom,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2024-04-29T03:31:54Z</dcterms:modified>
</cp:coreProperties>
</file>