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wygłaszającego te słowa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2024-05-04T18:45:38Z</dcterms:modified>
</cp:coreProperties>
</file>