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Jeremiasz, prorok, do Chananiasza, proroka: Posłuchaj, Chananiaszu: Nie posłał cię JAHWE, a ty wywołujesz w tym ludzie ufność w 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Chananiaszu — powiedział jeszcze prorok Jeremiasz. — Nie posłał cię JAHWE. Wywołujesz w tym ludzie fałszywą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prorok Jeremiasz powiedział do proroka Chananiasza: Posłuchaj teraz, Chananiaszu! JAHWE cię nie posłał, a sprawiasz, że ludzie ufają kłamstwu.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Jeremijasz prorok do Hananijasza proroka: Słuchaj teraz Hananijaszu! Nie posłał cię Pan, a tyś kazał nadzieję mieć temu ludowi w kłamstwie.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prorok do Hananiasza proroka: Słuchaj, Hananiaszu! Nie posłał cię JAHWE, a tyś kazał ufać ludowi temu w kłamstwie.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prorok Jeremiasz do proroka Chananiasza: Słuchaj, Chananiaszu! Pan cię nie posłał, ty zaś pozwoliłeś temu narodowi żywić zwodniczą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prorok Jeremiasz do proroka Chananiasza: Słuchajże, Chananiaszu: Nie posłał cię Pan, a ty wywołujesz w tym ludzie fałszywą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prorok Jeremiasz powiedział do proroka Chananiasza: Słuchaj, Chananiaszu! Nie wysłał cię JAHWE, ty natomiast spowodowałeś, że ten lud pokłada nadzieję w kłamstwie.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powiedział do proroka Chananiasza: „Posłuchaj, Chananiaszu: Nie posłał cię JAHWE, a ty zwodzisz ten lud fałszywą nadzieją.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prorok Jeremiasz do proroka Chananiasza: - Słuchajże, Chananiaszu! Nie posłał ciebie Jahwe i zwodzisz ten lud oszukańczą nadzieją.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Єремія Ананії: Господь тебе не післав, і ти вчинив, що цей нарід надіється на неправедне.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prorok Jeremjasz powiedział do proroka Chananii: Posłuchaj Chananio! Nie posłał cię WIEKUISTY, a ty wzbudzasz ufność tego ludu, aby polegał na kłamstwie!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prorok Jeremiasz powiedział jeszcze do proroka Chananiasza: ”Posłuchaj, proszę, Chananiaszu! JAHWE cię nie posłał, lecz ty skłoniłeś ten lud do pokładania ufności w fałszu.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2024-05-06T07:28:25Z</dcterms:modified>
</cp:coreProperties>
</file>