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Ja posyłam na nich miecz, głód i zarazę, i zrobię z nimi jak z zepsutymi figami, których się nie je, bo są złe.*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2024-05-02T07:44:35Z</dcterms:modified>
</cp:coreProperties>
</file>