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nich brać się będzie taka klątwa dla wszystkich wygnańców z Judy, którzy są w Babilonie: Niech JAHWE zrobi z tobą jak z Sedekiaszem i jak z Achabem, których król babiloński upiekł w ogniu,*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stanie się treścią klątwy dla wszystkich wygnańców z Judy, którzy znaleźli się w Babilonie: Niech JAHWE postąpi z tobą — będą mówić — jak z Sedekiaszem i Achabem, których król babiloński spalił żywcem w ogniu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nich będzie wzięte przekleństwo przez wszystkich wygnańców z Judy, którzy są w Babilonie,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słowach: Niech JAHWE ci uczyni jak z Sedekiaszem i jak z Achabem, których król Babilonu usmażył w ogniu;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wzięte z nich przeklinanie między wszystkich pojmanych z Judy, którzy są w Babilonie, aby mówili: Niech cię uczyni Pan jako Sedekijasza, i jako Achaba, których upiekł król Babiloński na 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wzięte będzie z nich przeklinanie wszytkiemu zaprowadzeniu Juda, które jest w Babilonie, mówiąc: Niech cię uczyni JAHWE jako Sedecjasza i jako Achaba, które smażył król Babiloński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Judejczycy, którzy znajdują się na wygnaniu w Babilonie, z ich przypadku będą brali przykład, by przeklinać w następujący sposób: ”Niech tobie Pan uczyni tak, jak Sidkijaszowi i Achabowi”, których król babiloński usmażył na 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będzie wzięty przykład klątwy dla wszystkich wygnańców z Judy, którzy są w Babilonie, w słowach: Niech z tobą zrobi Pan tak, jak z Sedekiaszem i jak z Achabem, których król babiloński upiekł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weźmie się przekleństwo dla wszystkich wygnańców z Judy, którzy są w Babilonie: Niech JAHWE postąpi z tobą jak z Sidkijaszem i jak z Achabem, których król Babilonu upiekł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weźmie początek przekleństwo dla wszystkich Judejczyków uprowadzonych do Babilonii: «Niech JAHWE postąpi z tobą jak z Sedecjaszem i Achabem», których król babiloński usmażył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nich weźmie początek przekleństwo [używane] przez wszystkich wygnańców judzkich w Babilonii: Niech postąpi z tobą Jahwe podobnie jak z Cidkijjahu i z Achabem, których król babiloński usmażył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з них прокляття в усім відселенні Юди в Вавилоні, кажучи: Хай зробить з тобою Господь, так як зробив з Седекією і як (зробив) з Ахіявом, яких засмажив цар Вавилону на огні,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będzie wzięte przekleństwo dla wszystkich wygnańców Judy, którzy są w Babelu, w słowach: „Oby WIEKUISTY uczynił cię jak Cydkjasza i Ahaba, których król Babelu upiekł na 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grupa wygnańców judzkich, która jest w Babilonie, weźmie od nich przekleństwo, mówiące: ”Niech JAHWE ci uczyni jak Sedekiaszowi i jak Achabowi, których król Babilonu upiekł w ogniu!”,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2024-05-02T10:35:37Z</dcterms:modified>
</cp:coreProperties>
</file>