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kobieta zdradza swojego kochanka, tak wy Mnie zdradziliście, domu Izraela – oświadcza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2024-05-03T21:00:21Z</dcterms:modified>
</cp:coreProperties>
</file>