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przywrócę radość służby,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mój lud nasyci się mym dobrem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nasycę duszę ich kapłanów tłuszczem, a mój lud nasyci się moją dobrocią,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dobrocią moją nasyci się,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będzie nasycon dobrami memi,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dostarczę obficie tłuszczu, a naród mój nasyci się błogosławieństwem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pokrzepię duszę kapłanów tłuszczem, a mój lud nasyci się moim dobrem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pokrzepię tłuszczem, a Mój lud nasyci się Moimi dobrami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mięsem obdarzę kapłanów, a mój lud nasycę moimi dobrami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uraczę obficie, a lud mój nasyci się mymi dobrami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Звеличу і напою душу священиків синів Левія, і мій нарід наповниться моїми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Głos w Ramathsię rozlega, łkanie i gorzki płacz! Rachel płacze nad swymi dziećmi; nie daje się utulić po swych dzieciach, bo nie ma już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kapłanów przepoję tłustością, a lud mój zostanie nasycony moją dobrocią”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2024-06-02T02:26:48Z</dcterms:modified>
</cp:coreProperties>
</file>