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pouczać, każdy swego bliźniego i każdy swego brata, mówiąc: Poznajcie JHWH! Gdyż wszyscy oni znać Mnie będą, od najmniejszego do największego z nich – oświadczenie JAHWE – ponieważ odpuszczę ich winę, a ich grzechu już nie wspomnę.*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nawzajem pouczać się i zachęcać: Poznajcie PANA! Wszyscy oni bowiem znać Mnie będą, od najmniejszego do największego — oświadcza JAHWE — ponieważ odpuszczę ich winę, a ich grzechu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już uczył swego bliźniego ani nikt swego brata, mówiąc: Poznaj JAHWE, bo wszyscy będą mnie znali, od najmniejszego aż do największego z nich, mówi JAHWE. Przebaczę bowiem ich nieprawość, a ich grzechów nigdy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uczył żaden bliźniego swego, i żaden brata swego, mówiąc: Poznajcie Pana; bo mię oni wszyscy poznają, od najmniejszego z nich aż do największego z nich, mówi Pan; bo miłościw będę nieprawościom ich, a grzechów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uczył mąż bliźniego swego i mąż brata swego, mówiąc: Poznaj JAHWE. Bo wszyscy poznają mię od namniejszego ich aż do nawiętszego, mówi JAHWE. Bo się zlituję nad ich nieprawością, a grzechów ich więcej nie wspomionę.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musieli wzajemnie pouczać, mówiąc jeden do drugiego: Poznajcie Pana! Wszyscy bowiem od najmniejszego do największego poznają Mnie - wyrocznia Pana, ponieważ odpuszczę im występki, a o grzechach ich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siebie nawzajem pouczać, mówiąc: Poznajcie Pana! Gdyż wszyscy oni znać mnie będą, od najmłodszego do najstarszego z nich - mówi Pan - Odpuszczę bowiem ich winę, a ich grzechu nigdy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swego sąsiada i każdy swego brata nie będzie już więcej uczyć, mówiąc: Poznajcie PANA! Oni wszyscy bowiem będą Mnie znać od najmniejszego do największego – wyrocznia JAHWE – ponieważ odpuszczę ich winę, a o ich grzechu nie będę już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już nie będzie pouczał swego rodaka ani swego brata: «Poznajcie PANA!», bo wszyscy będą Mnie znali, od najmniejszego do największego- wyrocznia JAHWE. Wtedy odpuszczę ich winy, a ich grzechów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już pouczać wzajemnie (jeden drugiego) mówiąc: ”Poznawajcie Jahwe!”, lecz wszyscy znać mnie będą od najmniejszego (z nich) do największego - głosi Jahwe. Przebaczę bowiem ich winę i grzechów ich już pamiętać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навчатимуть кожний свого громадянина і кожний свого брата кажучи: Пізнай Господа, бо всі Мене пізнають від їхнього малого і аж до їхнього великого, бо буду милосердний над їхнім беззаконням і більше не згадаю їхніх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dał słońce na światło we dnie oraz prawa księżyca i gwiazd na światło w nocy; który ucisza morze, choć szumią jego fale;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już nikt nie będzie uczył swego towarzysza ani nikt swego brata, mówiąc: ʼPoznajcie Jehowę!ʼ, wszyscy bowiem będą mnie znali, od najmniejszego z nich do największego z nich” – brzmi wypowiedź JAHWE. ”Bo przebaczę ich przewinienie, a ich grzechu już więcej nie wspomnę”.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33:8&lt;/x&gt;; &lt;x&gt;300 50:20&lt;/x&gt;; &lt;x&gt;470 5:8&lt;/x&gt;; &lt;x&gt;500 16:13&lt;/x&gt;;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2024-06-02T00:32:58Z</dcterms:modified>
</cp:coreProperties>
</file>