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odczytał Baruch z księgi słowa Jeremiasza w domu JAHWE, (stojąc) w komnacie Gemariasza, syna Szafana,* pisarza, w górnym dziedzińcu, u wejścia do Bramy Nowej** domu JAHWE, w obecności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2024-04-28T07:07:19Z</dcterms:modified>
</cp:coreProperties>
</file>