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Kusziego, mówiąc: Zwój, który odczytałeś w obecności ludu, weź do swej ręki i chodź. I wziął Baruch, syn Nerijasza, zwój w swą rękę i przyszedł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2024-04-27T23:46:03Z</dcterms:modified>
</cp:coreProperties>
</file>