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zwój księgi* i wypisz na nim wszystkie słowa, które ci oznajmiłem o Izraelu** i o Judzie, i o wszystkich narodach, od dnia, gdy zacząłem mówić do ciebie, od dni Jozjasza i aż po dzień dzisiejszy.***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zwój księgi i spisz w nim wszystkie te słowa, które kierowałem do ciebie o Izraelu,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Judzie i o wszystkich narodach, od dnia, gdy zacząłem do ciebie mówić, to jest od czasów Jozjasza,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sobie zwój księgi i napisz na nim wszystkie słowa, które wypowiadałem do ciebie przeciw Izraelowi, przeciw Judzie i przeciw wszystkim narodom od dnia, 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 do ciebie, od dni Jozjasza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sobie księgi, a napisz na nich wszystkie słowa, którem mówił do ciebie przeciw Izraelowi, i przeciw Judzie, i przeciw wszystkim narodom, ode dnia, króregom mawiał z tobą, ode dni Jozyjaszowych aż do dnia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księgi a napisz na nich wszytkie słowa, którem mówił do ciebie przeciw Izraelowi i Judzie, i przeciw wszytkim narodom: ode dnia, któregom mówił do ciebie, ode dni Jozjasza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zwój do pisania i napisz w nim wszystkie słowa, jakie powiedziałem do ciebie przeciw Izraelowi, przeciw Judzie i przeciw wszystkim narodom od dnia, kiedy zacząłem mówić do ciebie, od czasów Jozjasza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zwój księgi i wypisz na nim wszystkie słowa, które ci powiedziałem o Jeruzalemie, o Izraelu, i o Judzie, i o wszystkich narodach, od dnia, gdy zacząłem mówić do ciebie, od czasów Jozjasza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zwój księgi i spisz na nim wszystkie słowa, które powiedziałem ci o Izraelu i o Judzie oraz o wszystkich narodach od dnia, gdy zacząłem do ciebie mówić – od dni Jozjasza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sobie zwój do pisania i zapisz na nim wszystkie słowa, które wypowiedziałem do ciebie przeciwko Izraelowi, Judzie i wszystkim narodom, od kiedy zacząłem mówić do ciebie w dniach Jozjasza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Weź sobie zwój księgi i zapisz w nim wszystkie słowa, jakie wypowiedziałem do ciebie o Izraelu, o Judzie i o poszczególnych narodach [począwszy] od dnia, w którym zacząłem do ciebie przemawiać: od dni Jozjasza aż po dzień dzisiejszy!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собі листок книги і запиши на ньому всі слова, які Я тобі сповістив про Єрусалим і про Юду і про всі народи від того дня коли Я заговорив до тебе, від днів Йосії царя Юди і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sobie pisarski rodał i spiszesz na nim wszystkie słowa, które do ciebie wypowiedziałem o Israelu, o Judzie oraz o wszystkich narodach; od dnia, którego zacząłem z tobą mówić, czyli od dni Jozjasza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sobie zwój księgi i zapisz w nim wszystkie słowa, które wypowiedziałem do ciebie przeciw Izraelowi i przeciw Judzie oraz przeciw wszystkim narodom od dnia, w którym przemówiłem do ciebie, od dni Jozjasza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zwój księgi, </w:t>
      </w:r>
      <w:r>
        <w:rPr>
          <w:rtl/>
        </w:rPr>
        <w:t>מְגִּלַת־סֵפֶר</w:t>
      </w:r>
      <w:r>
        <w:rPr>
          <w:rtl w:val="0"/>
        </w:rPr>
        <w:t xml:space="preserve"> , por. &lt;x&gt;230 40:8&lt;/x&gt;; &lt;x&gt;330 2:9&lt;/x&gt;. Być może nie był aż taki długi, skoro został przeczytany trzy razy w ciągu jednego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 Jerozolimie, ἐπὶ Ιερουσαλημ.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od 627 do 605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25:3&lt;/x&gt;; &lt;x&gt;300 30:2&lt;/x&gt;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2024-04-27T19:53:40Z</dcterms:modified>
</cp:coreProperties>
</file>