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króla na dziedziniec, zwój jednak zostawili w komnacie Eliszamy, pisarza, i opowiedzieli w jego obecności wszystkie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2024-04-28T05:05:19Z</dcterms:modified>
</cp:coreProperties>
</file>