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0"/>
        <w:gridCol w:w="1529"/>
        <w:gridCol w:w="63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chociaż Elnatan i Delajasz, i Gemariasz nalegali na króla, aby nie palił zwoju, nie posłuchał 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2024-04-27T23:50:50Z</dcterms:modified>
</cp:coreProperties>
</file>