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Jehojakimie, królu Judy, powiedz: Tak mówi JAHWE: Ty spaliłeś ten zwój, mówiąc: Dlaczego napisałeś na nim: Król Babilonu na pewno przyjdzie i zniszczy tę ziemię, i wytępi z niej ludzi i bydło?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2024-04-27T20:27:31Z</dcterms:modified>
</cp:coreProperties>
</file>