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z tego zwoju, który napisałeś pod moje dyktando, słowa JAHWE w obecności ludu* w domu JAHWE w dniu postu.** Odczytaj je także w obecności całej Judy, (wszystkich) przychodzących ze swoich 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ty. Odczytaj z tego zwoju słowa JAHWE, które napisałeś pod moje dyktando. Uczyń to w dniu postu, w świątyni JAHWE, zwracając na nie uwagę wszystkich tam obecnych. Odczytaj je przy ludziach przychodzących z miast całej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 idź i odczytaj z tego zwoju, co napisałeś z moich ust — słowa JAHWE — do uszu ludu w domu JAHWE, w dzień postu. Odczytaj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do uszu wszystkich z Judy, którzy przychodzą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idź, a czytaj na tych księgach, coś napisał z ust moich, słowa Pańskie, przed uszyma ludu w domu Pańskim w dzień postu; także też przed uszyma wszystkich z Judy którzyby przyszli z miast swoich, czytaj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 ty a czytaj z ksiąg, na którycheś spisał z ust moich słowa PANskie, gdzie lud będzie słyszał w domu PANskim w dzień postu, nadto gdy będzie słuchał wszytek Juda, którzy przychodzą z miast swoich, będziesz im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słuchającemu ludowi w świątyni, w dzień postu, słowa Pańskie ze zwoju, który zapisałeś pod moje dyktando. Czytaj także wszystkim słuchającym mieszkańcom Judy, przychodzącym ze swych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ty i odczytaj z tego zwoju, który napisałeś pod moje dyktando, słowa Pana w domu Pana w dzień postu wobec ludu; odczytaj je także wobec wszystkich mieszkańców Judy, którzy przychodzą ze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idź i czytaj ze zwoju, na którym napisałeś pod moje dyktando słowa JAHWE, w obecności ludu, w domu Pana, w dniu postu. Czytaj także w obecności wszystkich Judejczyków, którzy przybędą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w dniu postu do domu JAHWE i odczytaj ludowi z tego zwoju słowa JAHWE, które zapisałeś pod moje dyktando. Odczytaj je również mieszkańcom Judy, którzy przychodzą z różnych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ty i w Świątyni Jahwe ze zwoju, na którym zapisałeś, co ci przekazałem, odczytasz słowa Jahwe wobec ludu w dzień postu; odczytasz je także wobec wszystkich Judejczyków przybywających ze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прочитай з цього листка до ух народу в господньому домі в дні посту, і до ух всього Юди, що приходять з їхнього міста, прочитай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idź do Domu WIEKUISTEGO i w dzień postu odczytaj w uszy ludu słowa WIEKUISTEGO z tego rodału, który napisałeś z mych ust; także odczytaj je w uszy wszystkich z Judy, przybywających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wejdź i ze zwoju, który spisałeś z moich ust, odczytaj na głos w dzień postu słowa JAHWE do uszu ludu w domu Jehowy; masz je też odczytać na głos do uszu całej Judy, która przychodzi ze swych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 : idiom: do uszu, ּ</w:t>
      </w:r>
      <w:r>
        <w:rPr>
          <w:rtl/>
        </w:rPr>
        <w:t>בְאָזְנֵי</w:t>
      </w:r>
      <w:r>
        <w:rPr>
          <w:rtl w:val="0"/>
        </w:rPr>
        <w:t xml:space="preserve"> . Podobny idiom np. w &lt;x&gt;300 36:10&lt;/x&gt;, 13, 14, 15, 20,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31:13&lt;/x&gt;; &lt;x&gt;100 1:12&lt;/x&gt;; &lt;x&gt;140 20:3&lt;/x&gt;; &lt;x&gt;360 1:14&lt;/x&gt;; &lt;x&gt;360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2024-04-28T11:46:43Z</dcterms:modified>
</cp:coreProperties>
</file>