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z tego zwoju, który napisałeś pod moje dyktando, słowa JAHWE w obecności ludu* w domu JAHWE w dniu postu.** Odczytaj je także w obecności całej Judy, (wszystkich) przychodzących ze swoich 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 : idiom: do uszu, ּ</w:t>
      </w:r>
      <w:r>
        <w:rPr>
          <w:rtl/>
        </w:rPr>
        <w:t>בְאָזְנֵי</w:t>
      </w:r>
      <w:r>
        <w:rPr>
          <w:rtl w:val="0"/>
        </w:rPr>
        <w:t xml:space="preserve"> . Podobny idiom np. w &lt;x&gt;300 36:10&lt;/x&gt;, 13, 14, 15, 20,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31:13&lt;/x&gt;; &lt;x&gt;100 1:12&lt;/x&gt;; &lt;x&gt;140 20:3&lt;/x&gt;; &lt;x&gt;360 1:14&lt;/x&gt;; &lt;x&gt;360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2024-04-27T21:19:04Z</dcterms:modified>
</cp:coreProperties>
</file>