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piątym roku Jehojakima, syna Jozjasza, króla Judy, w dziewiątym miesiącu,* że obwołano post przed obliczem JAHWE wśród całego ludu w Jerozolimie i wśród całego ludu, (wszystkich) przychodzących z miast Judy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Jehojakima, syna Jozjasza, króla Judy, w dziewiątym miesiącu, obwołano post. Miał on być skierowany do JAHWE i obejmować wszystkich mieszkańców Jerozolimy oraz cały lud ciągnący do nich z 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Joakima, syna Jozjasza, króla Judy, w dziewiątym miesiącu, zapowiedziano post przed JAHWE całemu ludowi w Jerozolimie i całemu ludowi, który przybył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za Joakima. syna Jozyjaszowego, króla Judzkiego, w miesiącu dziewiątym, że zapowiedziano post przed twarzą Pańską wszystkiemu ludowi w Jeruzalemie, i wszystkiemu ludowi, który się był zszedł z miast Judzkich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piątego Joakima, syna Jozjaszowego, króla Judzkiego, miesiąca dziewiątego, zapowiedziano post przed obliczem PANskim wszytkiemu ludowi w Jeruzalem i wszemu ludowi, który się był zszedł z miast Judzkich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piątym roku [panowania] Jojakima, syna Jozjasza, króla judzkiego, w dziewiątym miesiącu zwołano na post przed Panem cały lud Jerozolimy i cały lud, który przychodził z miast judzkich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judzkiego, w dziewiątym miesiącu obwołano w całym ludzie Jeruzalemu i w całym ludzie, który przybył z miast Judy do Jeruzalemu, post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Judy, w dziewiątym miesiącu, przed obliczem JAHWE ogłoszono post całemu ludowi w Jerozolimie oraz całemu ludowi Judy przybywającemu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Judy, w dziewiątym miesiącu, ogłoszono przed JAHWE post całemu ludowi w Jerozolimie i całemu ludowi, który przyszedł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króla judzkiego Jojakima, syna Jozjasza, dziewiątego miesiąca zwołano na post przed obliczem Jahwe cały lud jerozolimski i wszystkich ludzi przybyłych z miast Judy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осьмому році царя Йоакима в девятому місяці ввесь нарід в Єрусалимі і дім Юди зібрали піст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roku Jojakima, potomka Jozjasza, króla Judy, miesiąca dziewiątego, stało się, że całemu ludowi w Jeruszalaim i całemu ludowi przybywającemu z miast Judy do Jeruszalaim, ogłoszono post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Jehojakima, syna Jozjasza, króla Judy, w miesiącu dziewiątym, cały lud w Jerozolimie i cały lud, który wchodził z miast judzkich do Jerozolimy, ogłosił post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kalendarz, w którym rok zaczynał się w kwietniu (w Nisanie), a nie we wrześniu (w Tiszri). Dziewiąty miesiąc to w tym przypadku grudzień (Kislew). Być może post był wyrazem klęski Aszkelonu w tym właśnie czasie i pokonania Jerozolimy wraz z ograbieniem świątyni w roku wcześniejszym (&lt;x&gt;340 1:1&lt;/x&gt;). Wydarzenie miało zatem miejsce w grudniu 604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2024-04-27T14:40:39Z</dcterms:modified>
</cp:coreProperties>
</file>